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38" w:rsidRDefault="00EF3038"/>
    <w:p w:rsidR="00EF3038" w:rsidRDefault="00EF3038"/>
    <w:p w:rsidR="00EF3038" w:rsidRPr="00D37D3C" w:rsidRDefault="00EF3038" w:rsidP="00EF3038">
      <w:pPr>
        <w:jc w:val="center"/>
        <w:rPr>
          <w:rFonts w:ascii="Arial Black" w:hAnsi="Arial Black"/>
          <w:b/>
          <w:sz w:val="40"/>
        </w:rPr>
      </w:pPr>
      <w:r w:rsidRPr="00D37D3C">
        <w:rPr>
          <w:rFonts w:ascii="Arial Black" w:hAnsi="Arial Black"/>
          <w:b/>
          <w:sz w:val="40"/>
        </w:rPr>
        <w:t>БРИФ НА РАЗРАБОТКУ САЙТА</w:t>
      </w:r>
    </w:p>
    <w:p w:rsidR="00EF3038" w:rsidRDefault="00EF3038"/>
    <w:tbl>
      <w:tblPr>
        <w:tblStyle w:val="a4"/>
        <w:tblW w:w="974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4500"/>
        <w:gridCol w:w="4520"/>
      </w:tblGrid>
      <w:tr w:rsidR="00EF3038" w:rsidRPr="0015717E" w:rsidTr="00D37D3C">
        <w:trPr>
          <w:trHeight w:val="534"/>
        </w:trPr>
        <w:tc>
          <w:tcPr>
            <w:tcW w:w="9740" w:type="dxa"/>
            <w:gridSpan w:val="3"/>
            <w:shd w:val="clear" w:color="auto" w:fill="1A5FFA"/>
            <w:vAlign w:val="center"/>
          </w:tcPr>
          <w:p w:rsidR="00EF3038" w:rsidRPr="00EF3038" w:rsidRDefault="00EF3038" w:rsidP="00EB3607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>О КОМПАНИИ</w:t>
            </w:r>
          </w:p>
        </w:tc>
      </w:tr>
      <w:tr w:rsidR="00EF3038" w:rsidRPr="0015717E" w:rsidTr="0016358A">
        <w:trPr>
          <w:trHeight w:val="534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Название компании, сокращенное название (если есть)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55119F" w:rsidRDefault="0055119F" w:rsidP="0015717E">
            <w:pPr>
              <w:snapToGrid w:val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PREMIUM HOUSE</w:t>
            </w:r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Ответственное лицо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55119F" w:rsidRDefault="0055119F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Дарья </w:t>
            </w:r>
          </w:p>
        </w:tc>
      </w:tr>
      <w:tr w:rsidR="00EF3038" w:rsidRPr="0015717E" w:rsidTr="0016358A">
        <w:trPr>
          <w:trHeight w:val="440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 xml:space="preserve">Контактный телефон, </w:t>
            </w:r>
            <w:r w:rsidRPr="00157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</w:t>
            </w: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57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skype</w:t>
            </w: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; рабочие часы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C6D8A" w:rsidRDefault="0055119F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050 613 19 71</w:t>
            </w:r>
          </w:p>
          <w:p w:rsidR="0055119F" w:rsidRPr="0055119F" w:rsidRDefault="00C74E3C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hyperlink r:id="rId8" w:history="1">
              <w:r w:rsidR="0055119F" w:rsidRPr="0098073A">
                <w:rPr>
                  <w:rStyle w:val="a9"/>
                  <w:rFonts w:asciiTheme="minorHAnsi" w:hAnsiTheme="minorHAnsi" w:cstheme="minorHAnsi"/>
                  <w:sz w:val="22"/>
                  <w:lang w:val="en-US"/>
                </w:rPr>
                <w:t>premiumhouse</w:t>
              </w:r>
              <w:r w:rsidR="0055119F" w:rsidRPr="0055119F">
                <w:rPr>
                  <w:rStyle w:val="a9"/>
                  <w:rFonts w:asciiTheme="minorHAnsi" w:hAnsiTheme="minorHAnsi" w:cstheme="minorHAnsi"/>
                  <w:sz w:val="22"/>
                </w:rPr>
                <w:t>@</w:t>
              </w:r>
              <w:r w:rsidR="0055119F" w:rsidRPr="0098073A">
                <w:rPr>
                  <w:rStyle w:val="a9"/>
                  <w:rFonts w:asciiTheme="minorHAnsi" w:hAnsiTheme="minorHAnsi" w:cstheme="minorHAnsi"/>
                  <w:sz w:val="22"/>
                  <w:lang w:val="en-US"/>
                </w:rPr>
                <w:t>yandex</w:t>
              </w:r>
              <w:r w:rsidR="0055119F" w:rsidRPr="0055119F">
                <w:rPr>
                  <w:rStyle w:val="a9"/>
                  <w:rFonts w:asciiTheme="minorHAnsi" w:hAnsiTheme="minorHAnsi" w:cstheme="minorHAnsi"/>
                  <w:sz w:val="22"/>
                </w:rPr>
                <w:t>.</w:t>
              </w:r>
              <w:r w:rsidR="0055119F" w:rsidRPr="0098073A">
                <w:rPr>
                  <w:rStyle w:val="a9"/>
                  <w:rFonts w:asciiTheme="minorHAnsi" w:hAnsiTheme="minorHAnsi" w:cstheme="minorHAnsi"/>
                  <w:sz w:val="22"/>
                  <w:lang w:val="en-US"/>
                </w:rPr>
                <w:t>ua</w:t>
              </w:r>
            </w:hyperlink>
          </w:p>
          <w:p w:rsidR="0055119F" w:rsidRPr="0055119F" w:rsidRDefault="0055119F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lang w:val="en-US"/>
              </w:rPr>
              <w:t>prem</w:t>
            </w:r>
            <w:proofErr w:type="spellEnd"/>
            <w:r w:rsidRPr="0055119F">
              <w:rPr>
                <w:rFonts w:asciiTheme="minorHAnsi" w:hAnsiTheme="minorHAnsi" w:cstheme="minorHAnsi"/>
                <w:sz w:val="22"/>
              </w:rPr>
              <w:t>_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house</w:t>
            </w:r>
          </w:p>
          <w:p w:rsidR="0055119F" w:rsidRPr="0055119F" w:rsidRDefault="0055119F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55119F">
              <w:rPr>
                <w:rFonts w:asciiTheme="minorHAnsi" w:hAnsiTheme="minorHAnsi" w:cstheme="minorHAnsi"/>
                <w:sz w:val="22"/>
              </w:rPr>
              <w:t>10/00-19/00</w:t>
            </w:r>
          </w:p>
        </w:tc>
      </w:tr>
      <w:tr w:rsidR="00EF3038" w:rsidRPr="0015717E" w:rsidTr="0016358A">
        <w:trPr>
          <w:trHeight w:val="159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Отрасль бизнеса, какой сегмент рынка занимает компания, география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55119F" w:rsidRDefault="0055119F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Импорт итальянской мебели</w:t>
            </w:r>
            <w:r w:rsidR="005E7033">
              <w:rPr>
                <w:rFonts w:asciiTheme="minorHAnsi" w:hAnsiTheme="minorHAnsi" w:cstheme="minorHAnsi"/>
                <w:sz w:val="22"/>
              </w:rPr>
              <w:t>, аксессуаров для дома</w:t>
            </w:r>
            <w:r>
              <w:rPr>
                <w:rFonts w:asciiTheme="minorHAnsi" w:hAnsiTheme="minorHAnsi" w:cstheme="minorHAnsi"/>
                <w:sz w:val="22"/>
              </w:rPr>
              <w:t xml:space="preserve"> и освещения</w:t>
            </w:r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 xml:space="preserve">Веб-сайт компании (в случае </w:t>
            </w:r>
            <w:proofErr w:type="spellStart"/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редизайна</w:t>
            </w:r>
            <w:proofErr w:type="spellEnd"/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55119F" w:rsidRDefault="0055119F" w:rsidP="0015717E">
            <w:pPr>
              <w:snapToGrid w:val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www.premiumhouse.com.ua</w:t>
            </w:r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1.6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Есть ли у Вас зарегистрированный домен, хостинг, где будет размещен сайт? Если да - укажите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55119F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Планируемые сроки реализации проекта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1.8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Бюджет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1.9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Примечания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038" w:rsidRPr="0015717E" w:rsidTr="00D37D3C">
        <w:trPr>
          <w:trHeight w:val="342"/>
        </w:trPr>
        <w:tc>
          <w:tcPr>
            <w:tcW w:w="9740" w:type="dxa"/>
            <w:gridSpan w:val="3"/>
            <w:shd w:val="clear" w:color="auto" w:fill="1A5FFA"/>
            <w:vAlign w:val="center"/>
          </w:tcPr>
          <w:p w:rsidR="00EF3038" w:rsidRPr="00EF3038" w:rsidRDefault="00EF3038" w:rsidP="0015717E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proofErr w:type="gramStart"/>
            <w:r w:rsidRPr="00EF3038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>БИЗНЕС-ТРЕБОВАНИЯ</w:t>
            </w:r>
            <w:proofErr w:type="gramEnd"/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Цели создания сайта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855D3B" w:rsidRDefault="00855D3B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Привлечь людей в салон для покупки мебели, повысить количество запросов (звонки,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e</w:t>
            </w:r>
            <w:r w:rsidRPr="00855D3B">
              <w:rPr>
                <w:rFonts w:asciiTheme="minorHAnsi" w:hAnsiTheme="minorHAnsi" w:cstheme="minorHAnsi"/>
                <w:sz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mail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Какое ключевое действие должен совершить пользователь на сайте?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15717E" w:rsidRDefault="0055119F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Заинтересоваться и прийти в салон для просчета</w:t>
            </w:r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Целевая аудитория, ее описание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Default="0055119F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Средни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й-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выше среднего</w:t>
            </w:r>
          </w:p>
          <w:p w:rsidR="009E5586" w:rsidRDefault="009E5586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  <w:p w:rsidR="009E5586" w:rsidRDefault="009E5586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Финальные покупатели, которые делают ремонт</w:t>
            </w:r>
          </w:p>
          <w:p w:rsidR="009E5586" w:rsidRDefault="009E5586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Люди, которые только купили квартиры</w:t>
            </w:r>
          </w:p>
          <w:p w:rsidR="009E5586" w:rsidRDefault="009E5586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Дизайнеры</w:t>
            </w:r>
          </w:p>
          <w:p w:rsidR="009E5586" w:rsidRPr="0015717E" w:rsidRDefault="009E5586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Застройщики</w:t>
            </w:r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Позиционирование продукта/компании, основные конкурентные преимущества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467951" w:rsidRDefault="00DB5EDE" w:rsidP="00601A90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</w:rPr>
              <w:t>Описаны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в разделе «о нас»</w:t>
            </w:r>
          </w:p>
          <w:p w:rsidR="00DB5EDE" w:rsidRPr="00DB5EDE" w:rsidRDefault="00DB5EDE" w:rsidP="00601A90">
            <w:pPr>
              <w:snapToGrid w:val="0"/>
              <w:rPr>
                <w:rFonts w:asciiTheme="minorHAnsi" w:hAnsiTheme="minorHAnsi" w:cstheme="minorHAnsi"/>
                <w:sz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</w:rPr>
              <w:t>Так же мы являемся экс</w:t>
            </w:r>
            <w:r>
              <w:rPr>
                <w:rFonts w:asciiTheme="minorHAnsi" w:hAnsiTheme="minorHAnsi" w:cstheme="minorHAnsi"/>
                <w:sz w:val="22"/>
                <w:lang w:val="uk-UA"/>
              </w:rPr>
              <w:t>к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люзивными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дилерами фабрики </w:t>
            </w:r>
            <w:r>
              <w:rPr>
                <w:rFonts w:asciiTheme="minorHAnsi" w:hAnsiTheme="minorHAnsi" w:cstheme="minorHAnsi"/>
                <w:sz w:val="22"/>
                <w:lang w:val="it-IT"/>
              </w:rPr>
              <w:t>Colombini</w:t>
            </w:r>
            <w:r w:rsidRPr="00DB5ED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uk-UA"/>
              </w:rPr>
              <w:t xml:space="preserve">в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uk-UA"/>
              </w:rPr>
              <w:t>Киеве</w:t>
            </w:r>
            <w:proofErr w:type="spellEnd"/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2.5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Имеющиеся конкуренты, их сайты, оценка их сайтов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601A90" w:rsidRDefault="00C74E3C" w:rsidP="00601A90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hyperlink r:id="rId9" w:history="1">
              <w:r w:rsidR="00601A90" w:rsidRPr="0098073A">
                <w:rPr>
                  <w:rStyle w:val="a9"/>
                  <w:rFonts w:asciiTheme="minorHAnsi" w:hAnsiTheme="minorHAnsi" w:cstheme="minorHAnsi"/>
                  <w:sz w:val="22"/>
                </w:rPr>
                <w:t>http://www.freedom.ua/</w:t>
              </w:r>
            </w:hyperlink>
          </w:p>
          <w:p w:rsidR="00601A90" w:rsidRDefault="00C74E3C" w:rsidP="00601A90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hyperlink r:id="rId10" w:history="1">
              <w:r w:rsidR="00601A90" w:rsidRPr="0098073A">
                <w:rPr>
                  <w:rStyle w:val="a9"/>
                  <w:rFonts w:asciiTheme="minorHAnsi" w:hAnsiTheme="minorHAnsi" w:cstheme="minorHAnsi"/>
                  <w:sz w:val="22"/>
                </w:rPr>
                <w:t>http://www.rim.ua/</w:t>
              </w:r>
            </w:hyperlink>
          </w:p>
          <w:p w:rsidR="00601A90" w:rsidRDefault="00C74E3C" w:rsidP="00601A90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601A90" w:rsidRPr="0098073A">
                <w:rPr>
                  <w:rStyle w:val="a9"/>
                  <w:rFonts w:asciiTheme="minorHAnsi" w:hAnsiTheme="minorHAnsi" w:cstheme="minorHAnsi"/>
                  <w:sz w:val="22"/>
                </w:rPr>
                <w:t>http://venetacucine.kiev.ua/</w:t>
              </w:r>
            </w:hyperlink>
          </w:p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2.6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Примечания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038" w:rsidRPr="0015717E" w:rsidTr="00D37D3C">
        <w:trPr>
          <w:trHeight w:val="342"/>
        </w:trPr>
        <w:tc>
          <w:tcPr>
            <w:tcW w:w="9740" w:type="dxa"/>
            <w:gridSpan w:val="3"/>
            <w:shd w:val="clear" w:color="auto" w:fill="1A5FFA"/>
            <w:vAlign w:val="center"/>
          </w:tcPr>
          <w:p w:rsidR="00EF3038" w:rsidRPr="00EF3038" w:rsidRDefault="00EF3038" w:rsidP="0015717E">
            <w:pPr>
              <w:snapToGrid w:val="0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EF3038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>ДИЗАЙН</w:t>
            </w:r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B03F03">
            <w:pPr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 xml:space="preserve">Есть ли логотип и/или фирменный стиль, корпоративные цвета, которые надо использовать? 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Default="00601A90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Логотип </w:t>
            </w:r>
          </w:p>
          <w:p w:rsidR="00601A90" w:rsidRDefault="00601A90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lang w:val="uk-UA" w:eastAsia="uk-UA"/>
              </w:rPr>
              <w:drawing>
                <wp:inline distT="0" distB="0" distL="0" distR="0">
                  <wp:extent cx="590550" cy="645485"/>
                  <wp:effectExtent l="0" t="0" r="0" b="2540"/>
                  <wp:docPr id="1" name="Рисунок 1" descr="C:\Users\Colombini\Desktop\Logo 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lombini\Desktop\Logo 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4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A90" w:rsidRPr="0015717E" w:rsidRDefault="00601A90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Укажите адреса сайтов, дизайн которых вам нравится (не обязательно компаний из вашей индустрии) и почему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038" w:rsidRPr="0015717E" w:rsidTr="0016358A">
        <w:trPr>
          <w:trHeight w:val="70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Укажите адреса сайтов, дизайн которых вам НЕ нравится (не обязательно компаний из вашей индустрии) и почему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3.4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Опишите впечатление, которое должен производить дизайн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3.5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Какие исходные материалы для разработки дизайна сайта Вы готовы предоставить?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15717E" w:rsidRDefault="00601A90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По запросу любые материалы, описание фабрик или продукции, фото</w:t>
            </w:r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3.6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 xml:space="preserve">Надо ли придерживаться текущей стилистики сайта (в случае </w:t>
            </w:r>
            <w:proofErr w:type="spellStart"/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редизайна</w:t>
            </w:r>
            <w:proofErr w:type="spellEnd"/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)?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15717E" w:rsidRDefault="00601A90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Только для цели минимизации затрат</w:t>
            </w:r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3.7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tabs>
                <w:tab w:val="left" w:pos="1365"/>
              </w:tabs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Примечания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038" w:rsidRPr="0015717E" w:rsidTr="00D37D3C">
        <w:trPr>
          <w:trHeight w:val="342"/>
        </w:trPr>
        <w:tc>
          <w:tcPr>
            <w:tcW w:w="9740" w:type="dxa"/>
            <w:gridSpan w:val="3"/>
            <w:shd w:val="clear" w:color="auto" w:fill="1A5FFA"/>
            <w:vAlign w:val="center"/>
          </w:tcPr>
          <w:p w:rsidR="00EF3038" w:rsidRPr="00EF3038" w:rsidRDefault="00EF3038" w:rsidP="0015717E">
            <w:pPr>
              <w:snapToGrid w:val="0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EF3038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>КОНТЕНТ</w:t>
            </w:r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Наличие фотоматериалов для разработки визуальной концепции?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15717E" w:rsidRDefault="00601A90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Можем запросить у фабрик, у нас нет фотографий в достаточно хорошем расширении</w:t>
            </w:r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EF3038" w:rsidP="00B03F03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B03F0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Будет ли осуществляться перенос информационных материалов с действующего сайта? Кто этим будет заниматься?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15717E" w:rsidRDefault="00601A90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Вы</w:t>
            </w:r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EF3038" w:rsidP="00B03F03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B03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Кто в дальнейшем будет обновлять информацию на сайте? Сотрудники компании или разработчики сайта?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15717E" w:rsidRDefault="00601A90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Желательно Вы, у нас для этого нет человека</w:t>
            </w:r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B03F03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4.4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Примечания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038" w:rsidRPr="0015717E" w:rsidTr="00D37D3C">
        <w:trPr>
          <w:trHeight w:val="342"/>
        </w:trPr>
        <w:tc>
          <w:tcPr>
            <w:tcW w:w="9740" w:type="dxa"/>
            <w:gridSpan w:val="3"/>
            <w:shd w:val="clear" w:color="auto" w:fill="1A5FFA"/>
            <w:vAlign w:val="center"/>
          </w:tcPr>
          <w:p w:rsidR="00EF3038" w:rsidRPr="00EF3038" w:rsidRDefault="00EF3038" w:rsidP="0015717E">
            <w:pPr>
              <w:snapToGrid w:val="0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EF3038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>СТРУКТУРА</w:t>
            </w:r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B32F89" w:rsidRDefault="00B32F89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Содержание главной страницы сайта (</w:t>
            </w:r>
            <w:r w:rsidR="00EC6D8A">
              <w:rPr>
                <w:rFonts w:asciiTheme="minorHAnsi" w:hAnsiTheme="minorHAnsi" w:cstheme="minorHAnsi"/>
                <w:sz w:val="22"/>
              </w:rPr>
              <w:t>колонка</w:t>
            </w:r>
            <w:r>
              <w:rPr>
                <w:rFonts w:asciiTheme="minorHAnsi" w:hAnsiTheme="minorHAnsi" w:cstheme="minorHAnsi"/>
                <w:sz w:val="22"/>
              </w:rPr>
              <w:t xml:space="preserve"> новосте</w:t>
            </w:r>
            <w:r w:rsidR="00EC6D8A">
              <w:rPr>
                <w:rFonts w:asciiTheme="minorHAnsi" w:hAnsiTheme="minorHAnsi" w:cstheme="minorHAnsi"/>
                <w:sz w:val="22"/>
              </w:rPr>
              <w:t>й</w:t>
            </w:r>
            <w:r>
              <w:rPr>
                <w:rFonts w:asciiTheme="minorHAnsi" w:hAnsiTheme="minorHAnsi" w:cstheme="minorHAnsi"/>
                <w:sz w:val="22"/>
              </w:rPr>
              <w:t>, анонсы, услуги и т.д.)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B32F89" w:rsidRDefault="00EF3038" w:rsidP="00B32F89">
            <w:pPr>
              <w:snapToGrid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B32F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CD0D18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Укажите примерный список разделов и подразделов сайта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какие функции они будут выполнять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5A1A60" w:rsidRDefault="00357687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Разделы нас устраивают</w:t>
            </w:r>
            <w:r w:rsidR="005A1A60">
              <w:rPr>
                <w:rFonts w:asciiTheme="minorHAnsi" w:hAnsiTheme="minorHAnsi" w:cstheme="minorHAnsi"/>
                <w:sz w:val="22"/>
              </w:rPr>
              <w:t>, если необходимо менять их структуру, будем обсуждать совместно</w:t>
            </w:r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B32F89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5.3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Примечания</w:t>
            </w:r>
          </w:p>
          <w:p w:rsidR="0018691C" w:rsidRPr="0015717E" w:rsidRDefault="0018691C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038" w:rsidRPr="0015717E" w:rsidTr="00D37D3C">
        <w:trPr>
          <w:trHeight w:val="342"/>
        </w:trPr>
        <w:tc>
          <w:tcPr>
            <w:tcW w:w="9740" w:type="dxa"/>
            <w:gridSpan w:val="3"/>
            <w:shd w:val="clear" w:color="auto" w:fill="1A5FFA"/>
            <w:vAlign w:val="center"/>
          </w:tcPr>
          <w:p w:rsidR="00EF3038" w:rsidRPr="00EF3038" w:rsidRDefault="00EF3038" w:rsidP="00EF3038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EF3038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>ТЕХНИЧЕСКИЕ ТРЕБОВАНИЯ</w:t>
            </w:r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 xml:space="preserve">Тип сайта: </w:t>
            </w:r>
          </w:p>
          <w:p w:rsidR="00EF3038" w:rsidRPr="0015717E" w:rsidRDefault="00EF3038" w:rsidP="0015717E">
            <w:pPr>
              <w:snapToGrid w:val="0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• Сайт-визитка</w:t>
            </w:r>
          </w:p>
          <w:p w:rsidR="00EF3038" w:rsidRPr="0015717E" w:rsidRDefault="00EF3038" w:rsidP="0015717E">
            <w:pPr>
              <w:snapToGrid w:val="0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• Сайт-портфолио</w:t>
            </w:r>
          </w:p>
          <w:p w:rsidR="00EF3038" w:rsidRPr="0015717E" w:rsidRDefault="00EF3038" w:rsidP="0015717E">
            <w:pPr>
              <w:snapToGrid w:val="0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• Информационный портал</w:t>
            </w:r>
          </w:p>
          <w:p w:rsidR="00EF3038" w:rsidRPr="0015717E" w:rsidRDefault="00EF3038" w:rsidP="0015717E">
            <w:pPr>
              <w:snapToGrid w:val="0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• Корпоративный сайт с каталогом</w:t>
            </w:r>
          </w:p>
          <w:p w:rsidR="00EF3038" w:rsidRPr="0015717E" w:rsidRDefault="00EF3038" w:rsidP="0015717E">
            <w:pPr>
              <w:snapToGrid w:val="0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• Интернет-магазин</w:t>
            </w:r>
          </w:p>
          <w:p w:rsidR="00EF3038" w:rsidRPr="0015717E" w:rsidRDefault="00EF3038" w:rsidP="0015717E">
            <w:pPr>
              <w:snapToGrid w:val="0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• Социальная сеть</w:t>
            </w:r>
          </w:p>
          <w:p w:rsidR="00EF3038" w:rsidRPr="0015717E" w:rsidRDefault="00EF3038" w:rsidP="0015717E">
            <w:pPr>
              <w:snapToGrid w:val="0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• Другое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EC6D8A" w:rsidRDefault="00EF3038" w:rsidP="00EC6D8A">
            <w:pPr>
              <w:snapToGrid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EC6D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 xml:space="preserve">Нужна ли интеграция с </w:t>
            </w:r>
            <w:proofErr w:type="spellStart"/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соцсетями</w:t>
            </w:r>
            <w:proofErr w:type="spellEnd"/>
            <w:r w:rsidRPr="0015717E">
              <w:rPr>
                <w:rFonts w:asciiTheme="minorHAnsi" w:hAnsiTheme="minorHAnsi" w:cstheme="minorHAnsi"/>
                <w:sz w:val="22"/>
                <w:szCs w:val="22"/>
              </w:rPr>
              <w:t xml:space="preserve"> и/или сторонними сервисами, какими?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15717E" w:rsidRDefault="0028009E" w:rsidP="0015717E">
            <w:pPr>
              <w:snapToGrid w:val="0"/>
              <w:spacing w:before="0"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Нужно создать группы и вести их, можно привязать к сайту</w:t>
            </w:r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EC6D8A" w:rsidRDefault="00EF3038" w:rsidP="00EC6D8A">
            <w:pPr>
              <w:snapToGrid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B03F0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DC6A6A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Нужна ли </w:t>
            </w: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возможность производить на сайте подписку и рассылку писем?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15717E" w:rsidRDefault="0028009E" w:rsidP="0015717E">
            <w:pPr>
              <w:snapToGrid w:val="0"/>
              <w:spacing w:before="0"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нет</w:t>
            </w:r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EC6D8A" w:rsidRDefault="00EF3038" w:rsidP="00EC6D8A">
            <w:pPr>
              <w:snapToGrid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B03F0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Требуется ли подключение платежных систем?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15717E" w:rsidRDefault="00357687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нет</w:t>
            </w:r>
          </w:p>
        </w:tc>
      </w:tr>
      <w:tr w:rsidR="00B32F89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B32F89" w:rsidRPr="00B03F03" w:rsidRDefault="00B32F89" w:rsidP="00B03F0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</w:t>
            </w:r>
            <w:r w:rsidR="00B03F0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32F89" w:rsidRPr="0015717E" w:rsidRDefault="00B32F89" w:rsidP="0015717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Сколько необходимо языковых версий сайта, каких?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B32F89" w:rsidRDefault="00357687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Сейчас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 xml:space="preserve"> Н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>ет</w:t>
            </w:r>
          </w:p>
          <w:p w:rsidR="00357687" w:rsidRPr="0015717E" w:rsidRDefault="00357687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Это можно будет сделать позже?</w:t>
            </w:r>
          </w:p>
        </w:tc>
      </w:tr>
      <w:tr w:rsidR="00EF3038" w:rsidRPr="0015717E" w:rsidTr="0016358A">
        <w:trPr>
          <w:trHeight w:val="342"/>
        </w:trPr>
        <w:tc>
          <w:tcPr>
            <w:tcW w:w="720" w:type="dxa"/>
            <w:shd w:val="clear" w:color="auto" w:fill="auto"/>
            <w:vAlign w:val="center"/>
          </w:tcPr>
          <w:p w:rsidR="00EF3038" w:rsidRPr="00B32F89" w:rsidRDefault="00EF3038" w:rsidP="00EC6D8A">
            <w:pPr>
              <w:snapToGrid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B03F0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15717E">
              <w:rPr>
                <w:rFonts w:asciiTheme="minorHAnsi" w:hAnsiTheme="minorHAnsi" w:cstheme="minorHAnsi"/>
                <w:sz w:val="22"/>
                <w:szCs w:val="22"/>
              </w:rPr>
              <w:t>Примечания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EF3038" w:rsidRPr="0015717E" w:rsidRDefault="00EF3038" w:rsidP="0015717E">
            <w:pPr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37D3C" w:rsidRDefault="00D37D3C" w:rsidP="00F9647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</w:t>
      </w:r>
    </w:p>
    <w:p w:rsidR="0015717E" w:rsidRPr="00D37D3C" w:rsidRDefault="0015717E" w:rsidP="00D37D3C">
      <w:pPr>
        <w:tabs>
          <w:tab w:val="left" w:pos="4223"/>
        </w:tabs>
        <w:rPr>
          <w:rFonts w:asciiTheme="minorHAnsi" w:hAnsiTheme="minorHAnsi" w:cstheme="minorHAnsi"/>
          <w:sz w:val="22"/>
          <w:szCs w:val="22"/>
        </w:rPr>
      </w:pPr>
    </w:p>
    <w:sectPr w:rsidR="0015717E" w:rsidRPr="00D37D3C" w:rsidSect="0018691C"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3C" w:rsidRDefault="00C74E3C" w:rsidP="00EF3038">
      <w:pPr>
        <w:spacing w:before="0" w:after="0"/>
      </w:pPr>
      <w:r>
        <w:separator/>
      </w:r>
    </w:p>
  </w:endnote>
  <w:endnote w:type="continuationSeparator" w:id="0">
    <w:p w:rsidR="00C74E3C" w:rsidRDefault="00C74E3C" w:rsidP="00EF30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3C" w:rsidRDefault="00C74E3C" w:rsidP="00EF3038">
      <w:pPr>
        <w:spacing w:before="0" w:after="0"/>
      </w:pPr>
      <w:r>
        <w:separator/>
      </w:r>
    </w:p>
  </w:footnote>
  <w:footnote w:type="continuationSeparator" w:id="0">
    <w:p w:rsidR="00C74E3C" w:rsidRDefault="00C74E3C" w:rsidP="00EF303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4657F"/>
    <w:multiLevelType w:val="hybridMultilevel"/>
    <w:tmpl w:val="F468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41"/>
    <w:rsid w:val="00011840"/>
    <w:rsid w:val="000614CB"/>
    <w:rsid w:val="00083441"/>
    <w:rsid w:val="00150CBA"/>
    <w:rsid w:val="0015717E"/>
    <w:rsid w:val="0016358A"/>
    <w:rsid w:val="0018691C"/>
    <w:rsid w:val="001A105E"/>
    <w:rsid w:val="001A1D44"/>
    <w:rsid w:val="001A6CB5"/>
    <w:rsid w:val="001D68A2"/>
    <w:rsid w:val="0024588B"/>
    <w:rsid w:val="0028009E"/>
    <w:rsid w:val="00357687"/>
    <w:rsid w:val="0039218E"/>
    <w:rsid w:val="003F2077"/>
    <w:rsid w:val="00467951"/>
    <w:rsid w:val="00494924"/>
    <w:rsid w:val="00542808"/>
    <w:rsid w:val="0055119F"/>
    <w:rsid w:val="005A1A60"/>
    <w:rsid w:val="005B7D8F"/>
    <w:rsid w:val="005E67B5"/>
    <w:rsid w:val="005E7033"/>
    <w:rsid w:val="00601A90"/>
    <w:rsid w:val="006B0165"/>
    <w:rsid w:val="006E77C8"/>
    <w:rsid w:val="006F641C"/>
    <w:rsid w:val="0081620C"/>
    <w:rsid w:val="00817144"/>
    <w:rsid w:val="0085064C"/>
    <w:rsid w:val="00855D3B"/>
    <w:rsid w:val="0087053C"/>
    <w:rsid w:val="008C2458"/>
    <w:rsid w:val="0095355C"/>
    <w:rsid w:val="009829C8"/>
    <w:rsid w:val="009E5586"/>
    <w:rsid w:val="009F54A4"/>
    <w:rsid w:val="00A76FE1"/>
    <w:rsid w:val="00AC0A70"/>
    <w:rsid w:val="00B03F03"/>
    <w:rsid w:val="00B32F89"/>
    <w:rsid w:val="00B42D4B"/>
    <w:rsid w:val="00B64F86"/>
    <w:rsid w:val="00BD5FD1"/>
    <w:rsid w:val="00C17CFF"/>
    <w:rsid w:val="00C21A80"/>
    <w:rsid w:val="00C74E3C"/>
    <w:rsid w:val="00CD0D18"/>
    <w:rsid w:val="00D37D3C"/>
    <w:rsid w:val="00DB5EDE"/>
    <w:rsid w:val="00DC6A6A"/>
    <w:rsid w:val="00E02ECC"/>
    <w:rsid w:val="00E45121"/>
    <w:rsid w:val="00EC6D8A"/>
    <w:rsid w:val="00EF3038"/>
    <w:rsid w:val="00F615B2"/>
    <w:rsid w:val="00F96478"/>
    <w:rsid w:val="00FB2DC9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41"/>
    <w:pPr>
      <w:suppressAutoHyphens/>
      <w:spacing w:before="120" w:after="120"/>
    </w:pPr>
    <w:rPr>
      <w:rFonts w:ascii="Arial" w:eastAsia="Times New Roman" w:hAnsi="Arial" w:cs="Times New Roman"/>
      <w:sz w:val="1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44"/>
    <w:pPr>
      <w:ind w:left="720"/>
      <w:contextualSpacing/>
    </w:pPr>
  </w:style>
  <w:style w:type="table" w:styleId="a4">
    <w:name w:val="Table Grid"/>
    <w:basedOn w:val="a1"/>
    <w:uiPriority w:val="59"/>
    <w:rsid w:val="001571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F303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EF3038"/>
    <w:rPr>
      <w:rFonts w:ascii="Arial" w:eastAsia="Times New Roman" w:hAnsi="Arial" w:cs="Times New Roman"/>
      <w:sz w:val="1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EF303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EF3038"/>
    <w:rPr>
      <w:rFonts w:ascii="Arial" w:eastAsia="Times New Roman" w:hAnsi="Arial" w:cs="Times New Roman"/>
      <w:sz w:val="18"/>
      <w:szCs w:val="24"/>
      <w:lang w:eastAsia="ar-SA"/>
    </w:rPr>
  </w:style>
  <w:style w:type="character" w:styleId="a9">
    <w:name w:val="Hyperlink"/>
    <w:basedOn w:val="a0"/>
    <w:uiPriority w:val="99"/>
    <w:unhideWhenUsed/>
    <w:rsid w:val="00D37D3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1A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1A9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41"/>
    <w:pPr>
      <w:suppressAutoHyphens/>
      <w:spacing w:before="120" w:after="120"/>
    </w:pPr>
    <w:rPr>
      <w:rFonts w:ascii="Arial" w:eastAsia="Times New Roman" w:hAnsi="Arial" w:cs="Times New Roman"/>
      <w:sz w:val="1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44"/>
    <w:pPr>
      <w:ind w:left="720"/>
      <w:contextualSpacing/>
    </w:pPr>
  </w:style>
  <w:style w:type="table" w:styleId="a4">
    <w:name w:val="Table Grid"/>
    <w:basedOn w:val="a1"/>
    <w:uiPriority w:val="59"/>
    <w:rsid w:val="001571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F303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EF3038"/>
    <w:rPr>
      <w:rFonts w:ascii="Arial" w:eastAsia="Times New Roman" w:hAnsi="Arial" w:cs="Times New Roman"/>
      <w:sz w:val="1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EF303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EF3038"/>
    <w:rPr>
      <w:rFonts w:ascii="Arial" w:eastAsia="Times New Roman" w:hAnsi="Arial" w:cs="Times New Roman"/>
      <w:sz w:val="18"/>
      <w:szCs w:val="24"/>
      <w:lang w:eastAsia="ar-SA"/>
    </w:rPr>
  </w:style>
  <w:style w:type="character" w:styleId="a9">
    <w:name w:val="Hyperlink"/>
    <w:basedOn w:val="a0"/>
    <w:uiPriority w:val="99"/>
    <w:unhideWhenUsed/>
    <w:rsid w:val="00D37D3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1A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1A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umhouse@yandex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enetacucine.kiev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edom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2206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Developer</dc:creator>
  <cp:lastModifiedBy>Colombini</cp:lastModifiedBy>
  <cp:revision>10</cp:revision>
  <dcterms:created xsi:type="dcterms:W3CDTF">2017-03-01T14:12:00Z</dcterms:created>
  <dcterms:modified xsi:type="dcterms:W3CDTF">2017-03-07T15:03:00Z</dcterms:modified>
</cp:coreProperties>
</file>